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Ancestry    </w:t>
      </w:r>
      <w:r>
        <w:t xml:space="preserve">   Evaluation    </w:t>
      </w:r>
      <w:r>
        <w:t xml:space="preserve">   Genetics    </w:t>
      </w:r>
      <w:r>
        <w:t xml:space="preserve">   Organisms    </w:t>
      </w:r>
      <w:r>
        <w:t xml:space="preserve">   DNA    </w:t>
      </w:r>
      <w:r>
        <w:t xml:space="preserve">   Speciation    </w:t>
      </w:r>
      <w:r>
        <w:t xml:space="preserve">   Generation time    </w:t>
      </w:r>
      <w:r>
        <w:t xml:space="preserve">   Natural Selection    </w:t>
      </w:r>
      <w:r>
        <w:t xml:space="preserve">   Selective breeding    </w:t>
      </w:r>
      <w:r>
        <w:t xml:space="preserve">   Trait    </w:t>
      </w:r>
      <w:r>
        <w:t xml:space="preserve">   Fossil record    </w:t>
      </w:r>
      <w:r>
        <w:t xml:space="preserve">   Fossil    </w:t>
      </w:r>
      <w:r>
        <w:t xml:space="preserve">   Evolution    </w:t>
      </w:r>
      <w:r>
        <w:t xml:space="preserve">   Species    </w:t>
      </w:r>
      <w:r>
        <w:t xml:space="preserve">   Adaptation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</dc:title>
  <dcterms:created xsi:type="dcterms:W3CDTF">2021-10-11T22:11:13Z</dcterms:created>
  <dcterms:modified xsi:type="dcterms:W3CDTF">2021-10-11T22:11:13Z</dcterms:modified>
</cp:coreProperties>
</file>