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 Search 1-5 dots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someone    </w:t>
      </w:r>
      <w:r>
        <w:t xml:space="preserve">   tonight    </w:t>
      </w:r>
      <w:r>
        <w:t xml:space="preserve">   dislike    </w:t>
      </w:r>
      <w:r>
        <w:t xml:space="preserve">   misplace    </w:t>
      </w:r>
      <w:r>
        <w:t xml:space="preserve">   peaceful    </w:t>
      </w:r>
      <w:r>
        <w:t xml:space="preserve">   clumsiness    </w:t>
      </w:r>
      <w:r>
        <w:t xml:space="preserve">   statement    </w:t>
      </w:r>
      <w:r>
        <w:t xml:space="preserve">   restless    </w:t>
      </w:r>
      <w:r>
        <w:t xml:space="preserve">   speechless    </w:t>
      </w:r>
      <w:r>
        <w:t xml:space="preserve">   beautiful    </w:t>
      </w:r>
      <w:r>
        <w:t xml:space="preserve">   useless    </w:t>
      </w:r>
      <w:r>
        <w:t xml:space="preserve">   cheerful    </w:t>
      </w:r>
      <w:r>
        <w:t xml:space="preserve">   neatness    </w:t>
      </w:r>
      <w:r>
        <w:t xml:space="preserve">   truthful    </w:t>
      </w:r>
      <w:r>
        <w:t xml:space="preserve">   weakness    </w:t>
      </w:r>
      <w:r>
        <w:t xml:space="preserve">   treatment    </w:t>
      </w:r>
      <w:r>
        <w:t xml:space="preserve">   endless    </w:t>
      </w:r>
      <w:r>
        <w:t xml:space="preserve">   movement    </w:t>
      </w:r>
      <w:r>
        <w:t xml:space="preserve">   colorful    </w:t>
      </w:r>
      <w:r>
        <w:t xml:space="preserve">   fondness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1-5 dots</dc:title>
  <dcterms:created xsi:type="dcterms:W3CDTF">2021-10-11T22:12:10Z</dcterms:created>
  <dcterms:modified xsi:type="dcterms:W3CDTF">2021-10-11T22:12:10Z</dcterms:modified>
</cp:coreProperties>
</file>