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Avert    </w:t>
      </w:r>
      <w:r>
        <w:t xml:space="preserve">   Basking    </w:t>
      </w:r>
      <w:r>
        <w:t xml:space="preserve">   Crescendo    </w:t>
      </w:r>
      <w:r>
        <w:t xml:space="preserve">   Excruciating    </w:t>
      </w:r>
      <w:r>
        <w:t xml:space="preserve">   Frigid    </w:t>
      </w:r>
      <w:r>
        <w:t xml:space="preserve">   Jaunty    </w:t>
      </w:r>
      <w:r>
        <w:t xml:space="preserve">   Lapse    </w:t>
      </w:r>
      <w:r>
        <w:t xml:space="preserve">   Meticulously    </w:t>
      </w:r>
      <w:r>
        <w:t xml:space="preserve">   Obstruction    </w:t>
      </w:r>
      <w:r>
        <w:t xml:space="preserve">   Piecemeal    </w:t>
      </w:r>
      <w:r>
        <w:t xml:space="preserve">   Prestige    </w:t>
      </w:r>
      <w:r>
        <w:t xml:space="preserve">   Torrent    </w:t>
      </w:r>
      <w:r>
        <w:t xml:space="preserve">   Weary    </w:t>
      </w:r>
      <w:r>
        <w:t xml:space="preserve">   Wincing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Search </dc:title>
  <dcterms:created xsi:type="dcterms:W3CDTF">2021-10-11T22:11:02Z</dcterms:created>
  <dcterms:modified xsi:type="dcterms:W3CDTF">2021-10-11T22:11:02Z</dcterms:modified>
</cp:coreProperties>
</file>