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Word Search #1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soviet union    </w:t>
      </w:r>
      <w:r>
        <w:t xml:space="preserve">   propaganda    </w:t>
      </w:r>
      <w:r>
        <w:t xml:space="preserve">   communist    </w:t>
      </w:r>
      <w:r>
        <w:t xml:space="preserve">   totalitarian    </w:t>
      </w:r>
      <w:r>
        <w:t xml:space="preserve">   joseph stalin    </w:t>
      </w:r>
      <w:r>
        <w:t xml:space="preserve">   comintern    </w:t>
      </w:r>
      <w:r>
        <w:t xml:space="preserve">   atheism    </w:t>
      </w:r>
      <w:r>
        <w:t xml:space="preserve">   russification    </w:t>
      </w:r>
      <w:r>
        <w:t xml:space="preserve">   socialist realism    </w:t>
      </w:r>
      <w:r>
        <w:t xml:space="preserve">   gulag    </w:t>
      </w:r>
      <w:r>
        <w:t xml:space="preserve">   kulaks    </w:t>
      </w:r>
      <w:r>
        <w:t xml:space="preserve">   collectives    </w:t>
      </w:r>
      <w:r>
        <w:t xml:space="preserve">   command economy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Search #1</dc:title>
  <dcterms:created xsi:type="dcterms:W3CDTF">2021-10-11T22:11:24Z</dcterms:created>
  <dcterms:modified xsi:type="dcterms:W3CDTF">2021-10-11T22:11:24Z</dcterms:modified>
</cp:coreProperties>
</file>