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Beetle    </w:t>
      </w:r>
      <w:r>
        <w:t xml:space="preserve">   Grasshopper    </w:t>
      </w:r>
      <w:r>
        <w:t xml:space="preserve">   Mosquito    </w:t>
      </w:r>
      <w:r>
        <w:t xml:space="preserve">   Sea lion    </w:t>
      </w:r>
      <w:r>
        <w:t xml:space="preserve">   Sea turtle    </w:t>
      </w:r>
      <w:r>
        <w:t xml:space="preserve">   Sea anemone    </w:t>
      </w:r>
      <w:r>
        <w:t xml:space="preserve">   Pelican    </w:t>
      </w:r>
      <w:r>
        <w:t xml:space="preserve">   Otter    </w:t>
      </w:r>
      <w:r>
        <w:t xml:space="preserve">   Sea urchin    </w:t>
      </w:r>
      <w:r>
        <w:t xml:space="preserve">   Dolphin    </w:t>
      </w:r>
      <w:r>
        <w:t xml:space="preserve">   Seagull    </w:t>
      </w:r>
      <w:r>
        <w:t xml:space="preserve">   Lobster    </w:t>
      </w:r>
      <w:r>
        <w:t xml:space="preserve">   Squid    </w:t>
      </w:r>
      <w:r>
        <w:t xml:space="preserve">   Jellyfish    </w:t>
      </w:r>
      <w:r>
        <w:t xml:space="preserve">   Penguin    </w:t>
      </w:r>
      <w:r>
        <w:t xml:space="preserve">   Whale    </w:t>
      </w:r>
      <w:r>
        <w:t xml:space="preserve">   Starfish    </w:t>
      </w:r>
      <w:r>
        <w:t xml:space="preserve">   Walrus    </w:t>
      </w:r>
      <w:r>
        <w:t xml:space="preserve">   Chimpanzee    </w:t>
      </w:r>
      <w:r>
        <w:t xml:space="preserve">   Dog    </w:t>
      </w:r>
      <w:r>
        <w:t xml:space="preserve">   Squirrel    </w:t>
      </w:r>
      <w:r>
        <w:t xml:space="preserve">   Deer    </w:t>
      </w:r>
      <w:r>
        <w:t xml:space="preserve">   Sheep    </w:t>
      </w:r>
      <w:r>
        <w:t xml:space="preserve">   Hedgehog    </w:t>
      </w:r>
      <w:r>
        <w:t xml:space="preserve">   Coyote    </w:t>
      </w:r>
      <w:r>
        <w:t xml:space="preserve">   Fox    </w:t>
      </w:r>
      <w:r>
        <w:t xml:space="preserve">   Giraffe    </w:t>
      </w:r>
      <w:r>
        <w:t xml:space="preserve">   Hippopotamus    </w:t>
      </w:r>
      <w:r>
        <w:t xml:space="preserve">   Leopard    </w:t>
      </w:r>
      <w:r>
        <w:t xml:space="preserve">   Elephant    </w:t>
      </w:r>
      <w:r>
        <w:t xml:space="preserve">   Mole    </w:t>
      </w:r>
      <w:r>
        <w:t xml:space="preserve">   Koala    </w:t>
      </w:r>
      <w:r>
        <w:t xml:space="preserve">   Cow    </w:t>
      </w:r>
      <w:r>
        <w:t xml:space="preserve">   Monkey    </w:t>
      </w:r>
      <w:r>
        <w:t xml:space="preserve">   Horse    </w:t>
      </w:r>
      <w:r>
        <w:t xml:space="preserve">   Goat    </w:t>
      </w:r>
      <w:r>
        <w:t xml:space="preserve">   Kangaroo    </w:t>
      </w:r>
      <w:r>
        <w:t xml:space="preserve">   Mouse    </w:t>
      </w:r>
      <w:r>
        <w:t xml:space="preserve">   Panda    </w:t>
      </w:r>
      <w:r>
        <w:t xml:space="preserve">   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1</dc:title>
  <dcterms:created xsi:type="dcterms:W3CDTF">2021-10-11T22:13:20Z</dcterms:created>
  <dcterms:modified xsi:type="dcterms:W3CDTF">2021-10-11T22:13:20Z</dcterms:modified>
</cp:coreProperties>
</file>