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 Search 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circulation    </w:t>
      </w:r>
      <w:r>
        <w:t xml:space="preserve">   circumference    </w:t>
      </w:r>
      <w:r>
        <w:t xml:space="preserve">   circumnavigate    </w:t>
      </w:r>
      <w:r>
        <w:t xml:space="preserve">   circumspect    </w:t>
      </w:r>
      <w:r>
        <w:t xml:space="preserve">   circumstantial    </w:t>
      </w:r>
      <w:r>
        <w:t xml:space="preserve">   circumvent    </w:t>
      </w:r>
      <w:r>
        <w:t xml:space="preserve">   transatlantic    </w:t>
      </w:r>
      <w:r>
        <w:t xml:space="preserve">   transfusion    </w:t>
      </w:r>
      <w:r>
        <w:t xml:space="preserve">   transgression    </w:t>
      </w:r>
      <w:r>
        <w:t xml:space="preserve">   translate    </w:t>
      </w:r>
      <w:r>
        <w:t xml:space="preserve">   transmission    </w:t>
      </w:r>
      <w:r>
        <w:t xml:space="preserve">   transmit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:)</dc:title>
  <dcterms:created xsi:type="dcterms:W3CDTF">2021-10-12T21:03:33Z</dcterms:created>
  <dcterms:modified xsi:type="dcterms:W3CDTF">2021-10-12T21:03:33Z</dcterms:modified>
</cp:coreProperties>
</file>