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subject where we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next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parents, siblings, cousins,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day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should be doing with a good book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Faith 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creator of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Almost for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skill of putting words together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Possibly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you are close to, but not always related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can do with a pen or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kind of test you do on paper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31</dc:title>
  <dcterms:created xsi:type="dcterms:W3CDTF">2021-10-11T22:13:53Z</dcterms:created>
  <dcterms:modified xsi:type="dcterms:W3CDTF">2021-10-11T22:13:53Z</dcterms:modified>
</cp:coreProperties>
</file>