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hail    </w:t>
      </w:r>
      <w:r>
        <w:t xml:space="preserve">   snow    </w:t>
      </w:r>
      <w:r>
        <w:t xml:space="preserve">   sleet     </w:t>
      </w:r>
      <w:r>
        <w:t xml:space="preserve">   rain    </w:t>
      </w:r>
      <w:r>
        <w:t xml:space="preserve">   cirrus cloud    </w:t>
      </w:r>
      <w:r>
        <w:t xml:space="preserve">   cloud    </w:t>
      </w:r>
      <w:r>
        <w:t xml:space="preserve">   stratus cloud    </w:t>
      </w:r>
      <w:r>
        <w:t xml:space="preserve">   cumulus cloud    </w:t>
      </w:r>
      <w:r>
        <w:t xml:space="preserve">   humidity    </w:t>
      </w:r>
      <w:r>
        <w:t xml:space="preserve">   precipitation    </w:t>
      </w:r>
      <w:r>
        <w:t xml:space="preserve">   evaporation    </w:t>
      </w:r>
      <w:r>
        <w:t xml:space="preserve">   condensation     </w:t>
      </w:r>
      <w:r>
        <w:t xml:space="preserve">   runoff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                                                                                                                                                                                                                                                </dc:title>
  <dcterms:created xsi:type="dcterms:W3CDTF">2021-10-11T22:10:55Z</dcterms:created>
  <dcterms:modified xsi:type="dcterms:W3CDTF">2021-10-11T22:10:55Z</dcterms:modified>
</cp:coreProperties>
</file>