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HAIL    </w:t>
      </w:r>
      <w:r>
        <w:t xml:space="preserve">   SNOW    </w:t>
      </w:r>
      <w:r>
        <w:t xml:space="preserve">   SLEET    </w:t>
      </w:r>
      <w:r>
        <w:t xml:space="preserve">   RAIN    </w:t>
      </w:r>
      <w:r>
        <w:t xml:space="preserve">   ALTITUDE     </w:t>
      </w:r>
      <w:r>
        <w:t xml:space="preserve">   CLOUD    </w:t>
      </w:r>
      <w:r>
        <w:t xml:space="preserve">   CIRRUS CLOUD    </w:t>
      </w:r>
      <w:r>
        <w:t xml:space="preserve">   STRATUS CLOUD    </w:t>
      </w:r>
      <w:r>
        <w:t xml:space="preserve">   CUMULUS CLOUD    </w:t>
      </w:r>
      <w:r>
        <w:t xml:space="preserve">   CONDENSATION    </w:t>
      </w:r>
      <w:r>
        <w:t xml:space="preserve">   HUMIDITY    </w:t>
      </w:r>
      <w:r>
        <w:t xml:space="preserve">   WEATHER    </w:t>
      </w:r>
      <w:r>
        <w:t xml:space="preserve">   RELATIVE HUMIDITY    </w:t>
      </w:r>
      <w:r>
        <w:t xml:space="preserve">   RUNOFF    </w:t>
      </w:r>
      <w:r>
        <w:t xml:space="preserve">   PRECIPITTATION    </w:t>
      </w:r>
      <w:r>
        <w:t xml:space="preserve">   EVAPORATION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                                                                                                                                                                                                                                                </dc:title>
  <dcterms:created xsi:type="dcterms:W3CDTF">2021-10-11T22:11:01Z</dcterms:created>
  <dcterms:modified xsi:type="dcterms:W3CDTF">2021-10-11T22:11:01Z</dcterms:modified>
</cp:coreProperties>
</file>