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50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las rocas    </w:t>
      </w:r>
      <w:r>
        <w:t xml:space="preserve">   el caballo    </w:t>
      </w:r>
      <w:r>
        <w:t xml:space="preserve">   el barco    </w:t>
      </w:r>
      <w:r>
        <w:t xml:space="preserve">   cuidado    </w:t>
      </w:r>
      <w:r>
        <w:t xml:space="preserve">   divertidos    </w:t>
      </w:r>
      <w:r>
        <w:t xml:space="preserve">   el valle    </w:t>
      </w:r>
      <w:r>
        <w:t xml:space="preserve">   el cerro    </w:t>
      </w:r>
      <w:r>
        <w:t xml:space="preserve">   el bosque    </w:t>
      </w:r>
      <w:r>
        <w:t xml:space="preserve">   el prado    </w:t>
      </w:r>
      <w:r>
        <w:t xml:space="preserve">   la playa    </w:t>
      </w:r>
      <w:r>
        <w:t xml:space="preserve">   matarse    </w:t>
      </w:r>
      <w:r>
        <w:t xml:space="preserve">   desmayarse    </w:t>
      </w:r>
      <w:r>
        <w:t xml:space="preserve">   romperse    </w:t>
      </w:r>
      <w:r>
        <w:t xml:space="preserve">   quemar    </w:t>
      </w:r>
      <w:r>
        <w:t xml:space="preserve">   merendar    </w:t>
      </w:r>
      <w:r>
        <w:t xml:space="preserve">   acampar    </w:t>
      </w:r>
      <w:r>
        <w:t xml:space="preserve">   torcerse    </w:t>
      </w:r>
      <w:r>
        <w:t xml:space="preserve">   carese    </w:t>
      </w:r>
      <w:r>
        <w:t xml:space="preserve">   perderse    </w:t>
      </w:r>
      <w:r>
        <w:t xml:space="preserve">   caminar    </w:t>
      </w:r>
      <w:r>
        <w:t xml:space="preserve">   surfif    </w:t>
      </w:r>
      <w:r>
        <w:t xml:space="preserve">   ahogarse    </w:t>
      </w:r>
      <w:r>
        <w:t xml:space="preserve">   pescar    </w:t>
      </w:r>
      <w:r>
        <w:t xml:space="preserve">   broncearse    </w:t>
      </w:r>
      <w:r>
        <w:t xml:space="preserve">   bucear    </w:t>
      </w:r>
      <w:r>
        <w:t xml:space="preserve">   tirarse    </w:t>
      </w:r>
      <w:r>
        <w:t xml:space="preserve">   disfrutar    </w:t>
      </w:r>
      <w:r>
        <w:t xml:space="preserve">   descansar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50 Points</dc:title>
  <dcterms:created xsi:type="dcterms:W3CDTF">2021-10-11T22:12:35Z</dcterms:created>
  <dcterms:modified xsi:type="dcterms:W3CDTF">2021-10-11T22:12:35Z</dcterms:modified>
</cp:coreProperties>
</file>