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*Word Search*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ahead    </w:t>
      </w:r>
      <w:r>
        <w:t xml:space="preserve">   anything    </w:t>
      </w:r>
      <w:r>
        <w:t xml:space="preserve">   bread    </w:t>
      </w:r>
      <w:r>
        <w:t xml:space="preserve">   breath    </w:t>
      </w:r>
      <w:r>
        <w:t xml:space="preserve">   chalk    </w:t>
      </w:r>
      <w:r>
        <w:t xml:space="preserve">   children    </w:t>
      </w:r>
      <w:r>
        <w:t xml:space="preserve">   dead    </w:t>
      </w:r>
      <w:r>
        <w:t xml:space="preserve">   gym    </w:t>
      </w:r>
      <w:r>
        <w:t xml:space="preserve">   instead    </w:t>
      </w:r>
      <w:r>
        <w:t xml:space="preserve">   lead    </w:t>
      </w:r>
      <w:r>
        <w:t xml:space="preserve">   myth    </w:t>
      </w:r>
      <w:r>
        <w:t xml:space="preserve">   paper    </w:t>
      </w:r>
      <w:r>
        <w:t xml:space="preserve">   person    </w:t>
      </w:r>
      <w:r>
        <w:t xml:space="preserve">   small    </w:t>
      </w:r>
      <w:r>
        <w:t xml:space="preserve">   thread    </w:t>
      </w:r>
      <w:r>
        <w:t xml:space="preserve">   touch    </w:t>
      </w:r>
      <w:r>
        <w:t xml:space="preserve">   trouble    </w:t>
      </w:r>
      <w:r>
        <w:t xml:space="preserve">   whole    </w:t>
      </w:r>
      <w:r>
        <w:t xml:space="preserve">   woman    </w:t>
      </w:r>
      <w:r>
        <w:t xml:space="preserve">   words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*Word Search*</dc:title>
  <dcterms:created xsi:type="dcterms:W3CDTF">2021-10-10T23:52:34Z</dcterms:created>
  <dcterms:modified xsi:type="dcterms:W3CDTF">2021-10-10T23:52:34Z</dcterms:modified>
</cp:coreProperties>
</file>