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Search: Actividades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Jugar Videojuegos    </w:t>
      </w:r>
      <w:r>
        <w:t xml:space="preserve">   Patinar    </w:t>
      </w:r>
      <w:r>
        <w:t xml:space="preserve">   Escuchar    </w:t>
      </w:r>
      <w:r>
        <w:t xml:space="preserve">   Coleccionar    </w:t>
      </w:r>
      <w:r>
        <w:t xml:space="preserve">   Esquiar    </w:t>
      </w:r>
      <w:r>
        <w:t xml:space="preserve">   Hablar    </w:t>
      </w:r>
      <w:r>
        <w:t xml:space="preserve">   Leer    </w:t>
      </w:r>
      <w:r>
        <w:t xml:space="preserve">   Bailar    </w:t>
      </w:r>
      <w:r>
        <w:t xml:space="preserve">   Cantar    </w:t>
      </w:r>
      <w:r>
        <w:t xml:space="preserve">   Trabajar    </w:t>
      </w:r>
      <w:r>
        <w:t xml:space="preserve">   Pintar    </w:t>
      </w:r>
      <w:r>
        <w:t xml:space="preserve">   Escribir    </w:t>
      </w:r>
      <w:r>
        <w:t xml:space="preserve">   Estudiar    </w:t>
      </w:r>
      <w:r>
        <w:t xml:space="preserve">   Correr    </w:t>
      </w:r>
      <w:r>
        <w:t xml:space="preserve">   Nadar    </w:t>
      </w:r>
      <w:r>
        <w:t xml:space="preserve">   Abrazar    </w:t>
      </w:r>
      <w:r>
        <w:t xml:space="preserve">   Mover    </w:t>
      </w:r>
      <w:r>
        <w:t xml:space="preserve">   Dormir    </w:t>
      </w:r>
      <w:r>
        <w:t xml:space="preserve">   Comer    </w:t>
      </w:r>
      <w:r>
        <w:t xml:space="preserve">   Dibujar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 Actividades</dc:title>
  <dcterms:created xsi:type="dcterms:W3CDTF">2021-10-11T22:14:28Z</dcterms:created>
  <dcterms:modified xsi:type="dcterms:W3CDTF">2021-10-11T22:14:28Z</dcterms:modified>
</cp:coreProperties>
</file>