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Answers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Answers </dc:title>
  <dcterms:created xsi:type="dcterms:W3CDTF">2022-08-02T21:16:48Z</dcterms:created>
  <dcterms:modified xsi:type="dcterms:W3CDTF">2022-08-02T21:16:48Z</dcterms:modified>
</cp:coreProperties>
</file>