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1 Chronicles    </w:t>
      </w:r>
      <w:r>
        <w:t xml:space="preserve">   1 Corinthians    </w:t>
      </w:r>
      <w:r>
        <w:t xml:space="preserve">   1 Kings    </w:t>
      </w:r>
      <w:r>
        <w:t xml:space="preserve">   1 Peter    </w:t>
      </w:r>
      <w:r>
        <w:t xml:space="preserve">   1 Samuel    </w:t>
      </w:r>
      <w:r>
        <w:t xml:space="preserve">   1 Thessalonians    </w:t>
      </w:r>
      <w:r>
        <w:t xml:space="preserve">   1 Timothy    </w:t>
      </w:r>
      <w:r>
        <w:t xml:space="preserve">   2 Chronicles    </w:t>
      </w:r>
      <w:r>
        <w:t xml:space="preserve">   2 Corinthians    </w:t>
      </w:r>
      <w:r>
        <w:t xml:space="preserve">   2 Kings    </w:t>
      </w:r>
      <w:r>
        <w:t xml:space="preserve">   2 Peter    </w:t>
      </w:r>
      <w:r>
        <w:t xml:space="preserve">   2 Samuel    </w:t>
      </w:r>
      <w:r>
        <w:t xml:space="preserve">   2 Thessalonians    </w:t>
      </w:r>
      <w:r>
        <w:t xml:space="preserve">   Acts    </w:t>
      </w:r>
      <w:r>
        <w:t xml:space="preserve">   Amos    </w:t>
      </w:r>
      <w:r>
        <w:t xml:space="preserve">   Colossians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Ephesians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Galatians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Job    </w:t>
      </w:r>
      <w:r>
        <w:t xml:space="preserve">   Joel    </w:t>
      </w:r>
      <w:r>
        <w:t xml:space="preserve">   John    </w:t>
      </w:r>
      <w:r>
        <w:t xml:space="preserve">   Jonah    </w:t>
      </w:r>
      <w:r>
        <w:t xml:space="preserve">   Joshua    </w:t>
      </w:r>
      <w:r>
        <w:t xml:space="preserve">   Judges    </w:t>
      </w:r>
      <w:r>
        <w:t xml:space="preserve">   Lamentations    </w:t>
      </w:r>
      <w:r>
        <w:t xml:space="preserve">   Leviticus    </w:t>
      </w:r>
      <w:r>
        <w:t xml:space="preserve">   Luke    </w:t>
      </w:r>
      <w:r>
        <w:t xml:space="preserve">   Malachi    </w:t>
      </w:r>
      <w:r>
        <w:t xml:space="preserve">   Mark    </w:t>
      </w:r>
      <w:r>
        <w:t xml:space="preserve">   Matthew    </w:t>
      </w:r>
      <w:r>
        <w:t xml:space="preserve">   Micah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Philemon    </w:t>
      </w:r>
      <w:r>
        <w:t xml:space="preserve">   Philippians    </w:t>
      </w:r>
      <w:r>
        <w:t xml:space="preserve">   Proverbs    </w:t>
      </w:r>
      <w:r>
        <w:t xml:space="preserve">   Psalms    </w:t>
      </w:r>
      <w:r>
        <w:t xml:space="preserve">   Romans    </w:t>
      </w:r>
      <w:r>
        <w:t xml:space="preserve">   Ruth    </w:t>
      </w:r>
      <w:r>
        <w:t xml:space="preserve">   Song of Solomon    </w:t>
      </w:r>
      <w:r>
        <w:t xml:space="preserve">   Titus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Books of the Bible</dc:title>
  <dcterms:created xsi:type="dcterms:W3CDTF">2021-10-11T22:12:53Z</dcterms:created>
  <dcterms:modified xsi:type="dcterms:W3CDTF">2021-10-11T22:12:53Z</dcterms:modified>
</cp:coreProperties>
</file>