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Search Cola Akridge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asthenosphere    </w:t>
      </w:r>
      <w:r>
        <w:t xml:space="preserve">   conduction    </w:t>
      </w:r>
      <w:r>
        <w:t xml:space="preserve">   continental drift    </w:t>
      </w:r>
      <w:r>
        <w:t xml:space="preserve">   convection    </w:t>
      </w:r>
      <w:r>
        <w:t xml:space="preserve">   crust    </w:t>
      </w:r>
      <w:r>
        <w:t xml:space="preserve">   deep ocean trenches    </w:t>
      </w:r>
      <w:r>
        <w:t xml:space="preserve">   density    </w:t>
      </w:r>
      <w:r>
        <w:t xml:space="preserve">   faults    </w:t>
      </w:r>
      <w:r>
        <w:t xml:space="preserve">   inner core    </w:t>
      </w:r>
      <w:r>
        <w:t xml:space="preserve">   lithosphere    </w:t>
      </w:r>
      <w:r>
        <w:t xml:space="preserve">   mantle    </w:t>
      </w:r>
      <w:r>
        <w:t xml:space="preserve">   mid ocean ridge    </w:t>
      </w:r>
      <w:r>
        <w:t xml:space="preserve">   outer core    </w:t>
      </w:r>
      <w:r>
        <w:t xml:space="preserve">   pangaea    </w:t>
      </w:r>
      <w:r>
        <w:t xml:space="preserve">   plate tectonics    </w:t>
      </w:r>
      <w:r>
        <w:t xml:space="preserve">   plates    </w:t>
      </w:r>
      <w:r>
        <w:t xml:space="preserve">   radiation    </w:t>
      </w:r>
      <w:r>
        <w:t xml:space="preserve">   rift valley    </w:t>
      </w:r>
      <w:r>
        <w:t xml:space="preserve">   scientific theory    </w:t>
      </w:r>
      <w:r>
        <w:t xml:space="preserve">   sea floor spreading    </w:t>
      </w:r>
      <w:r>
        <w:t xml:space="preserve">   sonar    </w:t>
      </w:r>
      <w:r>
        <w:t xml:space="preserve">   subduction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Cola Akridge</dc:title>
  <dcterms:created xsi:type="dcterms:W3CDTF">2021-10-11T22:12:55Z</dcterms:created>
  <dcterms:modified xsi:type="dcterms:W3CDTF">2021-10-11T22:12:55Z</dcterms:modified>
</cp:coreProperties>
</file>