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add    </w:t>
      </w:r>
      <w:r>
        <w:t xml:space="preserve">   amazing    </w:t>
      </w:r>
      <w:r>
        <w:t xml:space="preserve">   artist    </w:t>
      </w:r>
      <w:r>
        <w:t xml:space="preserve">   baby    </w:t>
      </w:r>
      <w:r>
        <w:t xml:space="preserve">   book    </w:t>
      </w:r>
      <w:r>
        <w:t xml:space="preserve">   boy    </w:t>
      </w:r>
      <w:r>
        <w:t xml:space="preserve">   brain    </w:t>
      </w:r>
      <w:r>
        <w:t xml:space="preserve">   cazy    </w:t>
      </w:r>
      <w:r>
        <w:t xml:space="preserve">   dress    </w:t>
      </w:r>
      <w:r>
        <w:t xml:space="preserve">   fair    </w:t>
      </w:r>
      <w:r>
        <w:t xml:space="preserve">   fun    </w:t>
      </w:r>
      <w:r>
        <w:t xml:space="preserve">   girl    </w:t>
      </w:r>
      <w:r>
        <w:t xml:space="preserve">   google    </w:t>
      </w:r>
      <w:r>
        <w:t xml:space="preserve">   head    </w:t>
      </w:r>
      <w:r>
        <w:t xml:space="preserve">   music    </w:t>
      </w:r>
      <w:r>
        <w:t xml:space="preserve">   pan    </w:t>
      </w:r>
      <w:r>
        <w:t xml:space="preserve">   person    </w:t>
      </w:r>
      <w:r>
        <w:t xml:space="preserve">   play    </w:t>
      </w:r>
      <w:r>
        <w:t xml:space="preserve">   subtract    </w:t>
      </w:r>
      <w:r>
        <w:t xml:space="preserve">   t.v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Fun</dc:title>
  <dcterms:created xsi:type="dcterms:W3CDTF">2021-10-11T22:12:47Z</dcterms:created>
  <dcterms:modified xsi:type="dcterms:W3CDTF">2021-10-11T22:12:47Z</dcterms:modified>
</cp:coreProperties>
</file>