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Variety    </w:t>
      </w:r>
      <w:r>
        <w:t xml:space="preserve">   Trials    </w:t>
      </w:r>
      <w:r>
        <w:t xml:space="preserve">   Situation    </w:t>
      </w:r>
      <w:r>
        <w:t xml:space="preserve">   Ruined    </w:t>
      </w:r>
      <w:r>
        <w:t xml:space="preserve">   Riot    </w:t>
      </w:r>
      <w:r>
        <w:t xml:space="preserve">   Recent    </w:t>
      </w:r>
      <w:r>
        <w:t xml:space="preserve">   Radiance    </w:t>
      </w:r>
      <w:r>
        <w:t xml:space="preserve">   Pioneers    </w:t>
      </w:r>
      <w:r>
        <w:t xml:space="preserve">   Patriot    </w:t>
      </w:r>
      <w:r>
        <w:t xml:space="preserve">   Minus    </w:t>
      </w:r>
      <w:r>
        <w:t xml:space="preserve">   Meteor    </w:t>
      </w:r>
      <w:r>
        <w:t xml:space="preserve">   Meander    </w:t>
      </w:r>
      <w:r>
        <w:t xml:space="preserve">   Ideas    </w:t>
      </w:r>
      <w:r>
        <w:t xml:space="preserve">   Grueling    </w:t>
      </w:r>
      <w:r>
        <w:t xml:space="preserve">   Glorious    </w:t>
      </w:r>
      <w:r>
        <w:t xml:space="preserve">   Genuine    </w:t>
      </w:r>
      <w:r>
        <w:t xml:space="preserve">   Fluidity    </w:t>
      </w:r>
      <w:r>
        <w:t xml:space="preserve">   Evaluate    </w:t>
      </w:r>
      <w:r>
        <w:t xml:space="preserve">   Diameter    </w:t>
      </w:r>
      <w:r>
        <w:t xml:space="preserve">   Dialect    </w:t>
      </w:r>
      <w:r>
        <w:t xml:space="preserve">   Cruelly    </w:t>
      </w:r>
      <w:r>
        <w:t xml:space="preserve">   Closet    </w:t>
      </w:r>
      <w:r>
        <w:t xml:space="preserve">   Casual    </w:t>
      </w:r>
      <w:r>
        <w:t xml:space="preserve">   Calcium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Homework</dc:title>
  <dcterms:created xsi:type="dcterms:W3CDTF">2021-10-11T22:13:11Z</dcterms:created>
  <dcterms:modified xsi:type="dcterms:W3CDTF">2021-10-11T22:13:11Z</dcterms:modified>
</cp:coreProperties>
</file>