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Search: Issue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Band Camp    </w:t>
      </w:r>
      <w:r>
        <w:t xml:space="preserve">   Brynn    </w:t>
      </w:r>
      <w:r>
        <w:t xml:space="preserve">   Bus    </w:t>
      </w:r>
      <w:r>
        <w:t xml:space="preserve">   Cherries    </w:t>
      </w:r>
      <w:r>
        <w:t xml:space="preserve">   Christmas Disaster    </w:t>
      </w:r>
      <w:r>
        <w:t xml:space="preserve">   Clam Chowder    </w:t>
      </w:r>
      <w:r>
        <w:t xml:space="preserve">   Fishing    </w:t>
      </w:r>
      <w:r>
        <w:t xml:space="preserve">   Hadden    </w:t>
      </w:r>
      <w:r>
        <w:t xml:space="preserve">   Hannah    </w:t>
      </w:r>
      <w:r>
        <w:t xml:space="preserve">   Horses    </w:t>
      </w:r>
      <w:r>
        <w:t xml:space="preserve">   Kathleen    </w:t>
      </w:r>
      <w:r>
        <w:t xml:space="preserve">   Keith    </w:t>
      </w:r>
      <w:r>
        <w:t xml:space="preserve">   Linnea    </w:t>
      </w:r>
      <w:r>
        <w:t xml:space="preserve">   Michael    </w:t>
      </w:r>
      <w:r>
        <w:t xml:space="preserve">   Midnight    </w:t>
      </w:r>
      <w:r>
        <w:t xml:space="preserve">   Ski    </w:t>
      </w:r>
      <w:r>
        <w:t xml:space="preserve">   Sophie    </w:t>
      </w:r>
      <w:r>
        <w:t xml:space="preserve">   Tampon    </w:t>
      </w:r>
      <w:r>
        <w:t xml:space="preserve">   The Stories of Brynn Hadden    </w:t>
      </w:r>
      <w:r>
        <w:t xml:space="preserve">   Vacuum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Search: Issue 1</dc:title>
  <dcterms:created xsi:type="dcterms:W3CDTF">2021-10-11T22:13:53Z</dcterms:created>
  <dcterms:modified xsi:type="dcterms:W3CDTF">2021-10-11T22:13:53Z</dcterms:modified>
</cp:coreProperties>
</file>