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~Jeneau McClain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Decomposer    </w:t>
      </w:r>
      <w:r>
        <w:t xml:space="preserve">   Litter    </w:t>
      </w:r>
      <w:r>
        <w:t xml:space="preserve">   Subsoil    </w:t>
      </w:r>
      <w:r>
        <w:t xml:space="preserve">   Topsoil    </w:t>
      </w:r>
      <w:r>
        <w:t xml:space="preserve">   Soil Horizon    </w:t>
      </w:r>
      <w:r>
        <w:t xml:space="preserve">   Loam    </w:t>
      </w:r>
      <w:r>
        <w:t xml:space="preserve">   Fertility     </w:t>
      </w:r>
      <w:r>
        <w:t xml:space="preserve">   Humus    </w:t>
      </w:r>
      <w:r>
        <w:t xml:space="preserve">   Bedrock    </w:t>
      </w:r>
      <w:r>
        <w:t xml:space="preserve">   Soil    </w:t>
      </w:r>
      <w:r>
        <w:t xml:space="preserve">   Permeable    </w:t>
      </w:r>
      <w:r>
        <w:t xml:space="preserve">   Oxidation    </w:t>
      </w:r>
      <w:r>
        <w:t xml:space="preserve">   Chemical Weathering    </w:t>
      </w:r>
      <w:r>
        <w:t xml:space="preserve">   Ice Wedging    </w:t>
      </w:r>
      <w:r>
        <w:t xml:space="preserve">   Abrasion    </w:t>
      </w:r>
      <w:r>
        <w:t xml:space="preserve">   Mechanical Weathering     </w:t>
      </w:r>
      <w:r>
        <w:t xml:space="preserve">   Uniformitarianism    </w:t>
      </w:r>
      <w:r>
        <w:t xml:space="preserve">   Erosion     </w:t>
      </w:r>
      <w:r>
        <w:t xml:space="preserve">  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~Jeneau McClain</dc:title>
  <dcterms:created xsi:type="dcterms:W3CDTF">2021-10-11T22:11:39Z</dcterms:created>
  <dcterms:modified xsi:type="dcterms:W3CDTF">2021-10-11T22:11:39Z</dcterms:modified>
</cp:coreProperties>
</file>