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Search (Level 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Bike    </w:t>
      </w:r>
      <w:r>
        <w:t xml:space="preserve">   Table    </w:t>
      </w:r>
      <w:r>
        <w:t xml:space="preserve">   Razorblade    </w:t>
      </w:r>
      <w:r>
        <w:t xml:space="preserve">   Mondays    </w:t>
      </w:r>
      <w:r>
        <w:t xml:space="preserve">   Eggs    </w:t>
      </w:r>
      <w:r>
        <w:t xml:space="preserve">   bartender    </w:t>
      </w:r>
      <w:r>
        <w:t xml:space="preserve">   mets    </w:t>
      </w:r>
      <w:r>
        <w:t xml:space="preserve">   crack    </w:t>
      </w:r>
      <w:r>
        <w:t xml:space="preserve">   maurice    </w:t>
      </w:r>
      <w:r>
        <w:t xml:space="preserve">   broadway    </w:t>
      </w:r>
      <w:r>
        <w:t xml:space="preserve">   welfare    </w:t>
      </w:r>
      <w:r>
        <w:t xml:space="preserve">   destiny    </w:t>
      </w:r>
      <w:r>
        <w:t xml:space="preserve">   thread    </w:t>
      </w:r>
      <w:r>
        <w:t xml:space="preserve">   darcella    </w:t>
      </w:r>
      <w:r>
        <w:t xml:space="preserve">   breakfast    </w:t>
      </w:r>
      <w:r>
        <w:t xml:space="preserve">   Mcdonalds    </w:t>
      </w:r>
      <w:r>
        <w:t xml:space="preserve">   Baseballglove    </w:t>
      </w:r>
      <w:r>
        <w:t xml:space="preserve">   Drugs    </w:t>
      </w:r>
      <w:r>
        <w:t xml:space="preserve">   Bigmac    </w:t>
      </w:r>
      <w:r>
        <w:t xml:space="preserve">   Dinner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(Level 1)</dc:title>
  <dcterms:created xsi:type="dcterms:W3CDTF">2021-10-12T21:02:29Z</dcterms:created>
  <dcterms:modified xsi:type="dcterms:W3CDTF">2021-10-12T21:02:29Z</dcterms:modified>
</cp:coreProperties>
</file>