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List #18 McCarty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toad    </w:t>
      </w:r>
      <w:r>
        <w:t xml:space="preserve">   road    </w:t>
      </w:r>
      <w:r>
        <w:t xml:space="preserve">   coat    </w:t>
      </w:r>
      <w:r>
        <w:t xml:space="preserve">   boat    </w:t>
      </w:r>
      <w:r>
        <w:t xml:space="preserve">   snow    </w:t>
      </w:r>
      <w:r>
        <w:t xml:space="preserve">   blow    </w:t>
      </w:r>
      <w:r>
        <w:t xml:space="preserve">   low    </w:t>
      </w:r>
      <w:r>
        <w:t xml:space="preserve">   grow    </w:t>
      </w:r>
      <w:r>
        <w:t xml:space="preserve">   row    </w:t>
      </w:r>
      <w:r>
        <w:t xml:space="preserve">  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List #18 McCarty</dc:title>
  <dcterms:created xsi:type="dcterms:W3CDTF">2021-10-11T22:13:21Z</dcterms:created>
  <dcterms:modified xsi:type="dcterms:W3CDTF">2021-10-11T22:13:21Z</dcterms:modified>
</cp:coreProperties>
</file>