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List 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Small"/>
      </w:pPr>
      <w:r>
        <w:t xml:space="preserve">   into    </w:t>
      </w:r>
      <w:r>
        <w:t xml:space="preserve">   show    </w:t>
      </w:r>
      <w:r>
        <w:t xml:space="preserve">   grow    </w:t>
      </w:r>
      <w:r>
        <w:t xml:space="preserve">   own    </w:t>
      </w:r>
      <w:r>
        <w:t xml:space="preserve">   yellow    </w:t>
      </w:r>
      <w:r>
        <w:t xml:space="preserve">   know    </w:t>
      </w:r>
      <w:r>
        <w:t xml:space="preserve">   slow    </w:t>
      </w:r>
      <w:r>
        <w:t xml:space="preserve">   bowl    </w:t>
      </w:r>
      <w:r>
        <w:t xml:space="preserve">   row    </w:t>
      </w:r>
      <w:r>
        <w:t xml:space="preserve">   snow    </w:t>
      </w:r>
      <w:r>
        <w:t xml:space="preserve">   blow    </w:t>
      </w:r>
      <w:r>
        <w:t xml:space="preserve">   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List A</dc:title>
  <dcterms:created xsi:type="dcterms:W3CDTF">2021-10-11T22:13:23Z</dcterms:created>
  <dcterms:modified xsi:type="dcterms:W3CDTF">2021-10-11T22:13:23Z</dcterms:modified>
</cp:coreProperties>
</file>