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Menu item: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physicist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carnivorous    </w:t>
      </w:r>
      <w:r>
        <w:t xml:space="preserve">   inanimate    </w:t>
      </w:r>
      <w:r>
        <w:t xml:space="preserve">   animator    </w:t>
      </w:r>
      <w:r>
        <w:t xml:space="preserve">   animate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Menu item: 1</dc:title>
  <dcterms:created xsi:type="dcterms:W3CDTF">2021-10-11T22:13:46Z</dcterms:created>
  <dcterms:modified xsi:type="dcterms:W3CDTF">2021-10-11T22:13:46Z</dcterms:modified>
</cp:coreProperties>
</file>