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 Search Menu item: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Physicist    </w:t>
      </w:r>
      <w:r>
        <w:t xml:space="preserve">   Physics    </w:t>
      </w:r>
      <w:r>
        <w:t xml:space="preserve">   Physician    </w:t>
      </w:r>
      <w:r>
        <w:t xml:space="preserve">   Physical    </w:t>
      </w:r>
      <w:r>
        <w:t xml:space="preserve">   Reincarnate    </w:t>
      </w:r>
      <w:r>
        <w:t xml:space="preserve">   Carnavorous    </w:t>
      </w:r>
      <w:r>
        <w:t xml:space="preserve">   Inanimate    </w:t>
      </w:r>
      <w:r>
        <w:t xml:space="preserve">   Animator    </w:t>
      </w:r>
      <w:r>
        <w:t xml:space="preserve">   Animate    </w:t>
      </w:r>
      <w:r>
        <w:t xml:space="preserve">   Animal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Search Menu item: 1</dc:title>
  <dcterms:created xsi:type="dcterms:W3CDTF">2021-10-11T22:13:44Z</dcterms:created>
  <dcterms:modified xsi:type="dcterms:W3CDTF">2021-10-11T22:13:44Z</dcterms:modified>
</cp:coreProperties>
</file>