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- Paper Towns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Paper People    </w:t>
      </w:r>
      <w:r>
        <w:t xml:space="preserve">   Paper Houses    </w:t>
      </w:r>
      <w:r>
        <w:t xml:space="preserve">   Adventure    </w:t>
      </w:r>
      <w:r>
        <w:t xml:space="preserve">   SeaWorld    </w:t>
      </w:r>
      <w:r>
        <w:t xml:space="preserve">   SubDivisions    </w:t>
      </w:r>
      <w:r>
        <w:t xml:space="preserve">   Graffiti    </w:t>
      </w:r>
      <w:r>
        <w:t xml:space="preserve">   Florida    </w:t>
      </w:r>
      <w:r>
        <w:t xml:space="preserve">   Agloe    </w:t>
      </w:r>
      <w:r>
        <w:t xml:space="preserve">   Road Trip    </w:t>
      </w:r>
      <w:r>
        <w:t xml:space="preserve">   District    </w:t>
      </w:r>
      <w:r>
        <w:t xml:space="preserve">   Quentin Jacobsen    </w:t>
      </w:r>
      <w:r>
        <w:t xml:space="preserve">   Margo Roth Spiegelman    </w:t>
      </w:r>
      <w:r>
        <w:t xml:space="preserve">   Bloody Ben    </w:t>
      </w:r>
      <w:r>
        <w:t xml:space="preserve">   Band Room    </w:t>
      </w:r>
      <w:r>
        <w:t xml:space="preserve">   Minivan    </w:t>
      </w:r>
      <w:r>
        <w:t xml:space="preserve">   Mystery    </w:t>
      </w:r>
      <w:r>
        <w:t xml:space="preserve">   paper town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- Paper Towns</dc:title>
  <dcterms:created xsi:type="dcterms:W3CDTF">2021-10-11T22:11:16Z</dcterms:created>
  <dcterms:modified xsi:type="dcterms:W3CDTF">2021-10-11T22:11:16Z</dcterms:modified>
</cp:coreProperties>
</file>