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morsel    </w:t>
      </w:r>
      <w:r>
        <w:t xml:space="preserve">   legacy    </w:t>
      </w:r>
      <w:r>
        <w:t xml:space="preserve">   alabaster    </w:t>
      </w:r>
      <w:r>
        <w:t xml:space="preserve">   guile    </w:t>
      </w:r>
      <w:r>
        <w:t xml:space="preserve">   perceive    </w:t>
      </w:r>
      <w:r>
        <w:t xml:space="preserve">   inferior    </w:t>
      </w:r>
      <w:r>
        <w:t xml:space="preserve">   lofty    </w:t>
      </w:r>
      <w:r>
        <w:t xml:space="preserve">   spiteful    </w:t>
      </w:r>
      <w:r>
        <w:t xml:space="preserve">   pious    </w:t>
      </w:r>
      <w:r>
        <w:t xml:space="preserve">   envious    </w:t>
      </w:r>
      <w:r>
        <w:t xml:space="preserve">   espied    </w:t>
      </w:r>
      <w:r>
        <w:t xml:space="preserve">   rummage    </w:t>
      </w:r>
      <w:r>
        <w:t xml:space="preserve">   banish    </w:t>
      </w:r>
      <w:r>
        <w:t xml:space="preserve">   consider    </w:t>
      </w:r>
      <w:r>
        <w:t xml:space="preserve">   preceding    </w:t>
      </w:r>
      <w:r>
        <w:t xml:space="preserve">   revived    </w:t>
      </w:r>
      <w:r>
        <w:t xml:space="preserve">   obliged    </w:t>
      </w:r>
      <w:r>
        <w:t xml:space="preserve">   persuaded    </w:t>
      </w:r>
      <w:r>
        <w:t xml:space="preserve">   ventured    </w:t>
      </w:r>
      <w:r>
        <w:t xml:space="preserve">   torrents    </w:t>
      </w:r>
      <w:r>
        <w:t xml:space="preserve">   bough    </w:t>
      </w:r>
      <w:r>
        <w:t xml:space="preserve">   fatigue    </w:t>
      </w:r>
      <w:r>
        <w:t xml:space="preserve">   withered    </w:t>
      </w:r>
      <w:r>
        <w:t xml:space="preserve">   scarcity    </w:t>
      </w:r>
      <w:r>
        <w:t xml:space="preserve">   pitied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Project</dc:title>
  <dcterms:created xsi:type="dcterms:W3CDTF">2021-10-11T22:14:16Z</dcterms:created>
  <dcterms:modified xsi:type="dcterms:W3CDTF">2021-10-11T22:14:16Z</dcterms:modified>
</cp:coreProperties>
</file>