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Puzzle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cuesta    </w:t>
      </w:r>
      <w:r>
        <w:t xml:space="preserve">   cuestan    </w:t>
      </w:r>
      <w:r>
        <w:t xml:space="preserve">   cuánto cuestan    </w:t>
      </w:r>
      <w:r>
        <w:t xml:space="preserve">   cuánto cuesta     </w:t>
      </w:r>
      <w:r>
        <w:t xml:space="preserve">   durante    </w:t>
      </w:r>
      <w:r>
        <w:t xml:space="preserve">   el centro comercial     </w:t>
      </w:r>
      <w:r>
        <w:t xml:space="preserve">   el dólar    </w:t>
      </w:r>
      <w:r>
        <w:t xml:space="preserve">   el euro    </w:t>
      </w:r>
      <w:r>
        <w:t xml:space="preserve">   el otoño     </w:t>
      </w:r>
      <w:r>
        <w:t xml:space="preserve">   empezar    </w:t>
      </w:r>
      <w:r>
        <w:t xml:space="preserve">   fea    </w:t>
      </w:r>
      <w:r>
        <w:t xml:space="preserve">   feo    </w:t>
      </w:r>
      <w:r>
        <w:t xml:space="preserve">   ir de compras     </w:t>
      </w:r>
      <w:r>
        <w:t xml:space="preserve">   la estación    </w:t>
      </w:r>
      <w:r>
        <w:t xml:space="preserve">   la primavera     </w:t>
      </w:r>
      <w:r>
        <w:t xml:space="preserve">   llevar    </w:t>
      </w:r>
      <w:r>
        <w:t xml:space="preserve">   nueva    </w:t>
      </w:r>
      <w:r>
        <w:t xml:space="preserve">   nuevo     </w:t>
      </w:r>
      <w:r>
        <w:t xml:space="preserve">   pagar    </w:t>
      </w:r>
      <w:r>
        <w:t xml:space="preserve">   preferir    </w:t>
      </w:r>
      <w:r>
        <w:t xml:space="preserve">   tener calor    </w:t>
      </w:r>
      <w:r>
        <w:t xml:space="preserve">   tener frío    </w:t>
      </w:r>
      <w:r>
        <w:t xml:space="preserve">   tener razón    </w:t>
      </w:r>
      <w:r>
        <w:t xml:space="preserve">   tener suerte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Puzzle  </dc:title>
  <dcterms:created xsi:type="dcterms:W3CDTF">2021-10-11T22:13:38Z</dcterms:created>
  <dcterms:modified xsi:type="dcterms:W3CDTF">2021-10-11T22:13:38Z</dcterms:modified>
</cp:coreProperties>
</file>