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Search  - Scout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brave    </w:t>
      </w:r>
      <w:r>
        <w:t xml:space="preserve">   cheerful    </w:t>
      </w:r>
      <w:r>
        <w:t xml:space="preserve">   clean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kind    </w:t>
      </w:r>
      <w:r>
        <w:t xml:space="preserve">   loyal    </w:t>
      </w:r>
      <w:r>
        <w:t xml:space="preserve">   obedient    </w:t>
      </w:r>
      <w:r>
        <w:t xml:space="preserve">   reverent    </w:t>
      </w:r>
      <w:r>
        <w:t xml:space="preserve">   thrifty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 - Scout Law</dc:title>
  <dcterms:created xsi:type="dcterms:W3CDTF">2021-10-11T22:11:31Z</dcterms:created>
  <dcterms:modified xsi:type="dcterms:W3CDTF">2021-10-11T22:11:31Z</dcterms:modified>
</cp:coreProperties>
</file>