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Search Sheet 1 Yr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Comma    </w:t>
      </w:r>
      <w:r>
        <w:t xml:space="preserve">   Capital    </w:t>
      </w:r>
      <w:r>
        <w:t xml:space="preserve">   Quotation    </w:t>
      </w:r>
      <w:r>
        <w:t xml:space="preserve">   Bracket    </w:t>
      </w:r>
      <w:r>
        <w:t xml:space="preserve">   Hyphen    </w:t>
      </w:r>
      <w:r>
        <w:t xml:space="preserve">   Apostrophe    </w:t>
      </w:r>
      <w:r>
        <w:t xml:space="preserve">   Semicolon    </w:t>
      </w:r>
      <w:r>
        <w:t xml:space="preserve">   Question    </w:t>
      </w:r>
      <w:r>
        <w:t xml:space="preserve">   Exclamation    </w:t>
      </w:r>
      <w:r>
        <w:t xml:space="preserve">   Punctuation    </w:t>
      </w:r>
      <w:r>
        <w:t xml:space="preserve">   Interjection    </w:t>
      </w:r>
      <w:r>
        <w:t xml:space="preserve">   Preposition    </w:t>
      </w:r>
      <w:r>
        <w:t xml:space="preserve">   Conjunction    </w:t>
      </w:r>
      <w:r>
        <w:t xml:space="preserve">   Pronoun    </w:t>
      </w:r>
      <w:r>
        <w:t xml:space="preserve">   Adverb    </w:t>
      </w:r>
      <w:r>
        <w:t xml:space="preserve">   Adjective    </w:t>
      </w:r>
      <w:r>
        <w:t xml:space="preserve">   Verb    </w:t>
      </w:r>
      <w:r>
        <w:t xml:space="preserve">   Noun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Sheet 1 Yr 7</dc:title>
  <dcterms:created xsi:type="dcterms:W3CDTF">2021-10-11T22:14:45Z</dcterms:created>
  <dcterms:modified xsi:type="dcterms:W3CDTF">2021-10-11T22:14:45Z</dcterms:modified>
</cp:coreProperties>
</file>