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Medium"/>
      </w:pPr>
      <w:r>
        <w:t xml:space="preserve">   gaseous    </w:t>
      </w:r>
      <w:r>
        <w:t xml:space="preserve">   allowable    </w:t>
      </w:r>
      <w:r>
        <w:t xml:space="preserve">   solidify    </w:t>
      </w:r>
      <w:r>
        <w:t xml:space="preserve">   passive    </w:t>
      </w:r>
      <w:r>
        <w:t xml:space="preserve">   avenue    </w:t>
      </w:r>
      <w:r>
        <w:t xml:space="preserve">   continue    </w:t>
      </w:r>
      <w:r>
        <w:t xml:space="preserve">   jewelry    </w:t>
      </w:r>
      <w:r>
        <w:t xml:space="preserve">   matter    </w:t>
      </w:r>
      <w:r>
        <w:t xml:space="preserve">   Minnesota    </w:t>
      </w:r>
      <w:r>
        <w:t xml:space="preserve">   wrote    </w:t>
      </w:r>
      <w:r>
        <w:t xml:space="preserve">   launch    </w:t>
      </w:r>
      <w:r>
        <w:t xml:space="preserve">   climb    </w:t>
      </w:r>
      <w:r>
        <w:t xml:space="preserve">   active    </w:t>
      </w:r>
      <w:r>
        <w:t xml:space="preserve">   sprint    </w:t>
      </w:r>
      <w:r>
        <w:t xml:space="preserve">   beetle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Spelling Words</dc:title>
  <dcterms:created xsi:type="dcterms:W3CDTF">2021-10-11T22:14:56Z</dcterms:created>
  <dcterms:modified xsi:type="dcterms:W3CDTF">2021-10-11T22:14:56Z</dcterms:modified>
</cp:coreProperties>
</file>