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TPR #25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schreiben    </w:t>
      </w:r>
      <w:r>
        <w:t xml:space="preserve">   ich    </w:t>
      </w:r>
      <w:r>
        <w:t xml:space="preserve">   schach    </w:t>
      </w:r>
      <w:r>
        <w:t xml:space="preserve">   nicht    </w:t>
      </w:r>
      <w:r>
        <w:t xml:space="preserve">   viel    </w:t>
      </w:r>
      <w:r>
        <w:t xml:space="preserve">   karten    </w:t>
      </w:r>
      <w:r>
        <w:t xml:space="preserve">   machen    </w:t>
      </w:r>
      <w:r>
        <w:t xml:space="preserve">   spielen    </w:t>
      </w:r>
      <w:r>
        <w:t xml:space="preserve">   andere    </w:t>
      </w:r>
      <w:r>
        <w:t xml:space="preserve">   zeichnen    </w:t>
      </w:r>
      <w:r>
        <w:t xml:space="preserve">   wandern    </w:t>
      </w:r>
      <w:r>
        <w:t xml:space="preserve">   tanzen    </w:t>
      </w:r>
      <w:r>
        <w:t xml:space="preserve">   basteln    </w:t>
      </w:r>
      <w:r>
        <w:t xml:space="preserve">   kommen    </w:t>
      </w:r>
      <w:r>
        <w:t xml:space="preserve">   junge    </w:t>
      </w:r>
      <w:r>
        <w:t xml:space="preserve">   frau    </w:t>
      </w:r>
      <w:r>
        <w:t xml:space="preserve">   oder    </w:t>
      </w:r>
      <w:r>
        <w:t xml:space="preserve">   biologielehrerin    </w:t>
      </w:r>
      <w:r>
        <w:t xml:space="preserve">   Deutschland    </w:t>
      </w:r>
      <w:r>
        <w:t xml:space="preserve">   jetzt    </w:t>
      </w:r>
      <w:r>
        <w:t xml:space="preserve">   morgen    </w:t>
      </w:r>
      <w:r>
        <w:t xml:space="preserve">   nein    </w:t>
      </w:r>
      <w:r>
        <w:t xml:space="preserve">   prima    </w:t>
      </w:r>
      <w:r>
        <w:t xml:space="preserve">   schon    </w:t>
      </w:r>
      <w:r>
        <w:t xml:space="preserve">   siebzehn    </w:t>
      </w:r>
      <w:r>
        <w:t xml:space="preserve">   wiedersehen    </w:t>
      </w:r>
      <w:r>
        <w:t xml:space="preserve">   wirft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TPR #25</dc:title>
  <dcterms:created xsi:type="dcterms:W3CDTF">2021-10-11T22:13:27Z</dcterms:created>
  <dcterms:modified xsi:type="dcterms:W3CDTF">2021-10-11T22:13:27Z</dcterms:modified>
</cp:coreProperties>
</file>