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~ The Crucible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~ The Crucible</dc:title>
  <dcterms:created xsi:type="dcterms:W3CDTF">2022-08-13T14:07:03Z</dcterms:created>
  <dcterms:modified xsi:type="dcterms:W3CDTF">2022-08-13T14:07:03Z</dcterms:modified>
</cp:coreProperties>
</file>