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Unusual Past Tense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bled    </w:t>
      </w:r>
      <w:r>
        <w:t xml:space="preserve">   bleed    </w:t>
      </w:r>
      <w:r>
        <w:t xml:space="preserve">   draw    </w:t>
      </w:r>
      <w:r>
        <w:t xml:space="preserve">   drew    </w:t>
      </w:r>
      <w:r>
        <w:t xml:space="preserve">   drive    </w:t>
      </w:r>
      <w:r>
        <w:t xml:space="preserve">   drove    </w:t>
      </w:r>
      <w:r>
        <w:t xml:space="preserve">   freeze    </w:t>
      </w:r>
      <w:r>
        <w:t xml:space="preserve">   froze    </w:t>
      </w:r>
      <w:r>
        <w:t xml:space="preserve">   keep    </w:t>
      </w:r>
      <w:r>
        <w:t xml:space="preserve">   kept    </w:t>
      </w:r>
      <w:r>
        <w:t xml:space="preserve">   knew    </w:t>
      </w:r>
      <w:r>
        <w:t xml:space="preserve">   know    </w:t>
      </w:r>
      <w:r>
        <w:t xml:space="preserve">   said    </w:t>
      </w:r>
      <w:r>
        <w:t xml:space="preserve">   say    </w:t>
      </w:r>
      <w:r>
        <w:t xml:space="preserve">   shine    </w:t>
      </w:r>
      <w:r>
        <w:t xml:space="preserve">   shone    </w:t>
      </w:r>
      <w:r>
        <w:t xml:space="preserve">   sleep    </w:t>
      </w:r>
      <w:r>
        <w:t xml:space="preserve">   slept    </w:t>
      </w:r>
      <w:r>
        <w:t xml:space="preserve">   slid    </w:t>
      </w:r>
      <w:r>
        <w:t xml:space="preserve">   slide    </w:t>
      </w:r>
      <w:r>
        <w:t xml:space="preserve">   sweep    </w:t>
      </w:r>
      <w:r>
        <w:t xml:space="preserve">   swept    </w:t>
      </w:r>
      <w:r>
        <w:t xml:space="preserve">   threw    </w:t>
      </w:r>
      <w:r>
        <w:t xml:space="preserve">   throw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Unusual Past Tense Words</dc:title>
  <dcterms:created xsi:type="dcterms:W3CDTF">2021-10-12T21:03:35Z</dcterms:created>
  <dcterms:modified xsi:type="dcterms:W3CDTF">2021-10-12T21:03:35Z</dcterms:modified>
</cp:coreProperties>
</file>