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Wednesday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Author    </w:t>
      </w:r>
      <w:r>
        <w:t xml:space="preserve">   Chapter    </w:t>
      </w:r>
      <w:r>
        <w:t xml:space="preserve">   Character    </w:t>
      </w:r>
      <w:r>
        <w:t xml:space="preserve">   Classic    </w:t>
      </w:r>
      <w:r>
        <w:t xml:space="preserve">   Fiction    </w:t>
      </w:r>
      <w:r>
        <w:t xml:space="preserve">   Genre    </w:t>
      </w:r>
      <w:r>
        <w:t xml:space="preserve">   Hero    </w:t>
      </w:r>
      <w:r>
        <w:t xml:space="preserve">   History    </w:t>
      </w:r>
      <w:r>
        <w:t xml:space="preserve">   Literature    </w:t>
      </w:r>
      <w:r>
        <w:t xml:space="preserve">   Moral    </w:t>
      </w:r>
      <w:r>
        <w:t xml:space="preserve">   Novel    </w:t>
      </w:r>
      <w:r>
        <w:t xml:space="preserve">   Plot    </w:t>
      </w:r>
      <w:r>
        <w:t xml:space="preserve">   Setting    </w:t>
      </w:r>
      <w:r>
        <w:t xml:space="preserve">   Story     </w:t>
      </w:r>
      <w:r>
        <w:t xml:space="preserve">   Theme    </w:t>
      </w:r>
      <w:r>
        <w:t xml:space="preserve">   Timeless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Wednesday</dc:title>
  <dcterms:created xsi:type="dcterms:W3CDTF">2021-10-11T22:13:48Z</dcterms:created>
  <dcterms:modified xsi:type="dcterms:W3CDTF">2021-10-11T22:13:48Z</dcterms:modified>
</cp:coreProperties>
</file>