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Miss Peregrine    </w:t>
      </w:r>
      <w:r>
        <w:t xml:space="preserve">   Peculiar    </w:t>
      </w:r>
      <w:r>
        <w:t xml:space="preserve">   Enoch    </w:t>
      </w:r>
      <w:r>
        <w:t xml:space="preserve">   Fiona    </w:t>
      </w:r>
      <w:r>
        <w:t xml:space="preserve">   Claire    </w:t>
      </w:r>
      <w:r>
        <w:t xml:space="preserve">   Millard    </w:t>
      </w:r>
      <w:r>
        <w:t xml:space="preserve">   Jake    </w:t>
      </w:r>
      <w:r>
        <w:t xml:space="preserve">   Emma    </w:t>
      </w:r>
      <w:r>
        <w:t xml:space="preserve">   Hugh    </w:t>
      </w:r>
      <w:r>
        <w:t xml:space="preserve">   Olive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Search!</dc:title>
  <dcterms:created xsi:type="dcterms:W3CDTF">2021-10-11T22:15:02Z</dcterms:created>
  <dcterms:modified xsi:type="dcterms:W3CDTF">2021-10-11T22:15:02Z</dcterms:modified>
</cp:coreProperties>
</file>