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illegal    </w:t>
      </w:r>
      <w:r>
        <w:t xml:space="preserve">   illegitimate    </w:t>
      </w:r>
      <w:r>
        <w:t xml:space="preserve">   illicit    </w:t>
      </w:r>
      <w:r>
        <w:t xml:space="preserve">   illogical    </w:t>
      </w:r>
      <w:r>
        <w:t xml:space="preserve">   immature    </w:t>
      </w:r>
      <w:r>
        <w:t xml:space="preserve">   immediate    </w:t>
      </w:r>
      <w:r>
        <w:t xml:space="preserve">   immobile    </w:t>
      </w:r>
      <w:r>
        <w:t xml:space="preserve">   immoral    </w:t>
      </w:r>
      <w:r>
        <w:t xml:space="preserve">   impartial    </w:t>
      </w:r>
      <w:r>
        <w:t xml:space="preserve">   impatient    </w:t>
      </w:r>
      <w:r>
        <w:t xml:space="preserve">   imperfect    </w:t>
      </w:r>
      <w:r>
        <w:t xml:space="preserve">   inaccurate    </w:t>
      </w:r>
      <w:r>
        <w:t xml:space="preserve">   inactive    </w:t>
      </w:r>
      <w:r>
        <w:t xml:space="preserve">   incapable    </w:t>
      </w:r>
      <w:r>
        <w:t xml:space="preserve">   incorrect    </w:t>
      </w:r>
      <w:r>
        <w:t xml:space="preserve">   indecent    </w:t>
      </w:r>
      <w:r>
        <w:t xml:space="preserve">   innumerable    </w:t>
      </w:r>
      <w:r>
        <w:t xml:space="preserve">   insecure    </w:t>
      </w:r>
      <w:r>
        <w:t xml:space="preserve">   irrational    </w:t>
      </w:r>
      <w:r>
        <w:t xml:space="preserve">   irregular    </w:t>
      </w:r>
      <w:r>
        <w:t xml:space="preserve">   irremovable    </w:t>
      </w:r>
      <w:r>
        <w:t xml:space="preserve">   irreplaceable    </w:t>
      </w:r>
      <w:r>
        <w:t xml:space="preserve">   irresistable    </w:t>
      </w:r>
      <w:r>
        <w:t xml:space="preserve">   irresponsible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</dc:title>
  <dcterms:created xsi:type="dcterms:W3CDTF">2021-10-11T22:12:04Z</dcterms:created>
  <dcterms:modified xsi:type="dcterms:W3CDTF">2021-10-11T22:12:04Z</dcterms:modified>
</cp:coreProperties>
</file>