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Word Search for Animal/plants/animate/inanimate objects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cedar    </w:t>
      </w:r>
      <w:r>
        <w:t xml:space="preserve">   feather    </w:t>
      </w:r>
      <w:r>
        <w:t xml:space="preserve">   water    </w:t>
      </w:r>
      <w:r>
        <w:t xml:space="preserve">   rock    </w:t>
      </w:r>
      <w:r>
        <w:t xml:space="preserve">   sweatlodge    </w:t>
      </w:r>
      <w:r>
        <w:t xml:space="preserve">   tipi    </w:t>
      </w:r>
      <w:r>
        <w:t xml:space="preserve">   longhouse    </w:t>
      </w:r>
      <w:r>
        <w:t xml:space="preserve">   blueberries    </w:t>
      </w:r>
      <w:r>
        <w:t xml:space="preserve">   trout    </w:t>
      </w:r>
      <w:r>
        <w:t xml:space="preserve">   eel    </w:t>
      </w:r>
      <w:r>
        <w:t xml:space="preserve">   salmon    </w:t>
      </w:r>
      <w:r>
        <w:t xml:space="preserve">   deer    </w:t>
      </w:r>
      <w:r>
        <w:t xml:space="preserve">   buffalo    </w:t>
      </w:r>
      <w:r>
        <w:t xml:space="preserve">   bitterroot    </w:t>
      </w:r>
      <w:r>
        <w:t xml:space="preserve">   elk    </w:t>
      </w:r>
      <w:r>
        <w:t xml:space="preserve">   bald    </w:t>
      </w:r>
      <w:r>
        <w:t xml:space="preserve">   turtle    </w:t>
      </w:r>
      <w:r>
        <w:t xml:space="preserve">   mountain    </w:t>
      </w:r>
      <w:r>
        <w:t xml:space="preserve">   cougar    </w:t>
      </w:r>
      <w:r>
        <w:t xml:space="preserve">   goldeneagle    </w:t>
      </w:r>
      <w:r>
        <w:t xml:space="preserve">   rivers    </w:t>
      </w:r>
      <w:r>
        <w:t xml:space="preserve">   huckleberries    </w:t>
      </w:r>
      <w:r>
        <w:t xml:space="preserve">   chipmunk    </w:t>
      </w:r>
      <w:r>
        <w:t xml:space="preserve">   otter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Search for Animal/plants/animate/inanimate objects</dc:title>
  <dcterms:created xsi:type="dcterms:W3CDTF">2021-10-11T22:13:04Z</dcterms:created>
  <dcterms:modified xsi:type="dcterms:W3CDTF">2021-10-11T22:13:04Z</dcterms:modified>
</cp:coreProperties>
</file>