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Word Search for Ellis Corbin And Archer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Small"/>
      </w:pPr>
      <w:r>
        <w:t xml:space="preserve">   Grandpa    </w:t>
      </w:r>
      <w:r>
        <w:t xml:space="preserve">   Grandma    </w:t>
      </w:r>
      <w:r>
        <w:t xml:space="preserve">   Sissy    </w:t>
      </w:r>
      <w:r>
        <w:t xml:space="preserve">   Reggie    </w:t>
      </w:r>
      <w:r>
        <w:t xml:space="preserve">   Daddy    </w:t>
      </w:r>
      <w:r>
        <w:t xml:space="preserve">   Mommy    </w:t>
      </w:r>
      <w:r>
        <w:t xml:space="preserve">   Peercy    </w:t>
      </w:r>
      <w:r>
        <w:t xml:space="preserve">   Sumila    </w:t>
      </w:r>
      <w:r>
        <w:t xml:space="preserve">   Archer    </w:t>
      </w:r>
      <w:r>
        <w:t xml:space="preserve">   Corbin    </w:t>
      </w:r>
      <w:r>
        <w:t xml:space="preserve">   Ellis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for Ellis Corbin And Archer</dc:title>
  <dcterms:created xsi:type="dcterms:W3CDTF">2021-10-11T22:14:28Z</dcterms:created>
  <dcterms:modified xsi:type="dcterms:W3CDTF">2021-10-11T22:14:28Z</dcterms:modified>
</cp:coreProperties>
</file>