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for "-ar"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Small"/>
      </w:pPr>
      <w:r>
        <w:t xml:space="preserve">   bark    </w:t>
      </w:r>
      <w:r>
        <w:t xml:space="preserve">   arm    </w:t>
      </w:r>
      <w:r>
        <w:t xml:space="preserve">   card    </w:t>
      </w:r>
      <w:r>
        <w:t xml:space="preserve">   dark    </w:t>
      </w:r>
      <w:r>
        <w:t xml:space="preserve">   chart    </w:t>
      </w:r>
      <w:r>
        <w:t xml:space="preserve">   mark    </w:t>
      </w:r>
      <w:r>
        <w:t xml:space="preserve">   hard    </w:t>
      </w:r>
      <w:r>
        <w:t xml:space="preserve">   farm    </w:t>
      </w:r>
      <w:r>
        <w:t xml:space="preserve">   Car    </w:t>
      </w:r>
      <w:r>
        <w:t xml:space="preserve">   Park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for "-ar" words</dc:title>
  <dcterms:created xsi:type="dcterms:W3CDTF">2021-10-11T22:12:23Z</dcterms:created>
  <dcterms:modified xsi:type="dcterms:W3CDTF">2021-10-11T22:12:23Z</dcterms:modified>
</cp:coreProperties>
</file>