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for oa,oe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Small"/>
      </w:pPr>
      <w:r>
        <w:t xml:space="preserve">   about    </w:t>
      </w:r>
      <w:r>
        <w:t xml:space="preserve">   loud    </w:t>
      </w:r>
      <w:r>
        <w:t xml:space="preserve">   count    </w:t>
      </w:r>
      <w:r>
        <w:t xml:space="preserve">   cloud    </w:t>
      </w:r>
      <w:r>
        <w:t xml:space="preserve">   doe    </w:t>
      </w:r>
      <w:r>
        <w:t xml:space="preserve">   toe    </w:t>
      </w:r>
      <w:r>
        <w:t xml:space="preserve">   hoe    </w:t>
      </w:r>
      <w:r>
        <w:t xml:space="preserve">   road    </w:t>
      </w:r>
      <w:r>
        <w:t xml:space="preserve">   loaf    </w:t>
      </w:r>
      <w:r>
        <w:t xml:space="preserve">   boat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for oa,oe</dc:title>
  <dcterms:created xsi:type="dcterms:W3CDTF">2021-10-11T22:13:30Z</dcterms:created>
  <dcterms:modified xsi:type="dcterms:W3CDTF">2021-10-11T22:13:30Z</dcterms:modified>
</cp:coreProperties>
</file>