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for the Extraordinary 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Makenzie    </w:t>
      </w:r>
      <w:r>
        <w:t xml:space="preserve">   Emma    </w:t>
      </w:r>
      <w:r>
        <w:t xml:space="preserve">   Maddie    </w:t>
      </w:r>
      <w:r>
        <w:t xml:space="preserve">   Ella    </w:t>
      </w:r>
      <w:r>
        <w:t xml:space="preserve">   Payton    </w:t>
      </w:r>
      <w:r>
        <w:t xml:space="preserve">   Alysen    </w:t>
      </w:r>
      <w:r>
        <w:t xml:space="preserve">   Makayla    </w:t>
      </w:r>
      <w:r>
        <w:t xml:space="preserve">   Kyndall    </w:t>
      </w:r>
      <w:r>
        <w:t xml:space="preserve">   Samantha    </w:t>
      </w:r>
      <w:r>
        <w:t xml:space="preserve">   Kierstin    </w:t>
      </w:r>
      <w:r>
        <w:t xml:space="preserve">   Lily    </w:t>
      </w:r>
      <w:r>
        <w:t xml:space="preserve">   Kyndal    </w:t>
      </w:r>
      <w:r>
        <w:t xml:space="preserve">   Avery    </w:t>
      </w:r>
      <w:r>
        <w:t xml:space="preserve">   Kelsey    </w:t>
      </w:r>
      <w:r>
        <w:t xml:space="preserve">   Haylee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for the Extraordinary Girls</dc:title>
  <dcterms:created xsi:type="dcterms:W3CDTF">2021-10-11T22:12:49Z</dcterms:created>
  <dcterms:modified xsi:type="dcterms:W3CDTF">2021-10-11T22:12:49Z</dcterms:modified>
</cp:coreProperties>
</file>