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Search in Electronics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emitter    </w:t>
      </w:r>
      <w:r>
        <w:t xml:space="preserve">   collector    </w:t>
      </w:r>
      <w:r>
        <w:t xml:space="preserve">   flux    </w:t>
      </w:r>
      <w:r>
        <w:t xml:space="preserve">   junction    </w:t>
      </w:r>
      <w:r>
        <w:t xml:space="preserve">   leakage    </w:t>
      </w:r>
      <w:r>
        <w:t xml:space="preserve">   mosfet    </w:t>
      </w:r>
      <w:r>
        <w:t xml:space="preserve">   nucleus    </w:t>
      </w:r>
      <w:r>
        <w:t xml:space="preserve">   parallel    </w:t>
      </w:r>
      <w:r>
        <w:t xml:space="preserve">   thermistor    </w:t>
      </w:r>
      <w:r>
        <w:t xml:space="preserve">   regulator    </w:t>
      </w:r>
      <w:r>
        <w:t xml:space="preserve">   zener    </w:t>
      </w:r>
      <w:r>
        <w:t xml:space="preserve">   gauge    </w:t>
      </w:r>
      <w:r>
        <w:t xml:space="preserve">   discharge    </w:t>
      </w:r>
      <w:r>
        <w:t xml:space="preserve">   amplifier    </w:t>
      </w:r>
      <w:r>
        <w:t xml:space="preserve">   coupling    </w:t>
      </w:r>
      <w:r>
        <w:t xml:space="preserve">   rectifier    </w:t>
      </w:r>
      <w:r>
        <w:t xml:space="preserve">   resistor    </w:t>
      </w:r>
      <w:r>
        <w:t xml:space="preserve">   capacitance    </w:t>
      </w:r>
      <w:r>
        <w:t xml:space="preserve">   buffer    </w:t>
      </w:r>
      <w:r>
        <w:t xml:space="preserve">   binary    </w:t>
      </w:r>
      <w:r>
        <w:t xml:space="preserve">   ammeter    </w:t>
      </w:r>
      <w:r>
        <w:t xml:space="preserve">   alternator    </w:t>
      </w:r>
      <w:r>
        <w:t xml:space="preserve">   frequency    </w:t>
      </w:r>
      <w:r>
        <w:t xml:space="preserve">   transistor    </w:t>
      </w:r>
      <w:r>
        <w:t xml:space="preserve">   ampere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in Electronics Technology</dc:title>
  <dcterms:created xsi:type="dcterms:W3CDTF">2021-10-11T22:13:53Z</dcterms:created>
  <dcterms:modified xsi:type="dcterms:W3CDTF">2021-10-11T22:13:53Z</dcterms:modified>
</cp:coreProperties>
</file>