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n°1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day    </w:t>
      </w:r>
      <w:r>
        <w:t xml:space="preserve">   hot    </w:t>
      </w:r>
      <w:r>
        <w:t xml:space="preserve">   bad    </w:t>
      </w:r>
      <w:r>
        <w:t xml:space="preserve">   good    </w:t>
      </w:r>
      <w:r>
        <w:t xml:space="preserve">   at    </w:t>
      </w:r>
      <w:r>
        <w:t xml:space="preserve">   all    </w:t>
      </w:r>
      <w:r>
        <w:t xml:space="preserve">   but    </w:t>
      </w:r>
      <w:r>
        <w:t xml:space="preserve">   box    </w:t>
      </w:r>
      <w:r>
        <w:t xml:space="preserve">   mug    </w:t>
      </w:r>
      <w:r>
        <w:t xml:space="preserve">   log    </w:t>
      </w:r>
      <w:r>
        <w:t xml:space="preserve">   and    </w:t>
      </w:r>
      <w:r>
        <w:t xml:space="preserve">   Cat    </w:t>
      </w:r>
      <w:r>
        <w:t xml:space="preserve">   dog    </w:t>
      </w:r>
      <w:r>
        <w:t xml:space="preserve">   frog    </w:t>
      </w:r>
      <w:r>
        <w:t xml:space="preserve">   in    </w:t>
      </w:r>
      <w:r>
        <w:t xml:space="preserve">  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n°1</dc:title>
  <dcterms:created xsi:type="dcterms:W3CDTF">2021-10-11T22:15:01Z</dcterms:created>
  <dcterms:modified xsi:type="dcterms:W3CDTF">2021-10-11T22:15:01Z</dcterms:modified>
</cp:coreProperties>
</file>