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- ow / ou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mouse    </w:t>
      </w:r>
      <w:r>
        <w:t xml:space="preserve">   snout    </w:t>
      </w:r>
      <w:r>
        <w:t xml:space="preserve">   pillow    </w:t>
      </w:r>
      <w:r>
        <w:t xml:space="preserve">   scowl    </w:t>
      </w:r>
      <w:r>
        <w:t xml:space="preserve">   loudly    </w:t>
      </w:r>
      <w:r>
        <w:t xml:space="preserve">   flour    </w:t>
      </w:r>
      <w:r>
        <w:t xml:space="preserve">   counting    </w:t>
      </w:r>
      <w:r>
        <w:t xml:space="preserve">   eyebrow    </w:t>
      </w:r>
      <w:r>
        <w:t xml:space="preserve">   crowd    </w:t>
      </w:r>
      <w:r>
        <w:t xml:space="preserve">   ground    </w:t>
      </w:r>
      <w:r>
        <w:t xml:space="preserve">   shouting    </w:t>
      </w:r>
      <w:r>
        <w:t xml:space="preserve">   couch    </w:t>
      </w:r>
      <w:r>
        <w:t xml:space="preserve">   cloud    </w:t>
      </w:r>
      <w:r>
        <w:t xml:space="preserve">   brown    </w:t>
      </w:r>
      <w:r>
        <w:t xml:space="preserve">   scout    </w:t>
      </w:r>
      <w:r>
        <w:t xml:space="preserve">   drown    </w:t>
      </w:r>
      <w:r>
        <w:t xml:space="preserve">   loudest    </w:t>
      </w:r>
      <w:r>
        <w:t xml:space="preserve">   growl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- ow / ou </dc:title>
  <dcterms:created xsi:type="dcterms:W3CDTF">2021-10-11T22:12:21Z</dcterms:created>
  <dcterms:modified xsi:type="dcterms:W3CDTF">2021-10-11T22:12:21Z</dcterms:modified>
</cp:coreProperties>
</file>