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Serch.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juice box    </w:t>
      </w:r>
      <w:r>
        <w:t xml:space="preserve">   pool table    </w:t>
      </w:r>
      <w:r>
        <w:t xml:space="preserve">   darts    </w:t>
      </w:r>
      <w:r>
        <w:t xml:space="preserve">   laughter    </w:t>
      </w:r>
      <w:r>
        <w:t xml:space="preserve">   fun    </w:t>
      </w:r>
      <w:r>
        <w:t xml:space="preserve">   games    </w:t>
      </w:r>
      <w:r>
        <w:t xml:space="preserve">   nuts    </w:t>
      </w:r>
      <w:r>
        <w:t xml:space="preserve">   money    </w:t>
      </w:r>
      <w:r>
        <w:t xml:space="preserve">   drinks    </w:t>
      </w:r>
      <w:r>
        <w:t xml:space="preserve">   tiger    </w:t>
      </w:r>
      <w:r>
        <w:t xml:space="preserve">   animals    </w:t>
      </w:r>
      <w:r>
        <w:t xml:space="preserve">   bar    </w:t>
      </w:r>
      <w:r>
        <w:t xml:space="preserve">   food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Serch.</dc:title>
  <dcterms:created xsi:type="dcterms:W3CDTF">2021-11-01T03:34:34Z</dcterms:created>
  <dcterms:modified xsi:type="dcterms:W3CDTF">2021-11-01T03:34:34Z</dcterms:modified>
</cp:coreProperties>
</file>