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Sleuth :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cheese    </w:t>
      </w:r>
      <w:r>
        <w:t xml:space="preserve">   stews    </w:t>
      </w:r>
      <w:r>
        <w:t xml:space="preserve">   nuts    </w:t>
      </w:r>
      <w:r>
        <w:t xml:space="preserve">   porridge    </w:t>
      </w:r>
      <w:r>
        <w:t xml:space="preserve">   grainy    </w:t>
      </w:r>
      <w:r>
        <w:t xml:space="preserve">   subtleties    </w:t>
      </w:r>
      <w:r>
        <w:t xml:space="preserve">   wine    </w:t>
      </w:r>
      <w:r>
        <w:t xml:space="preserve">   ale    </w:t>
      </w:r>
      <w:r>
        <w:t xml:space="preserve">   mead    </w:t>
      </w:r>
      <w:r>
        <w:t xml:space="preserve">   feasts    </w:t>
      </w:r>
      <w:r>
        <w:t xml:space="preserve">   banquets    </w:t>
      </w:r>
      <w:r>
        <w:t xml:space="preserve">   food    </w:t>
      </w:r>
      <w:r>
        <w:t xml:space="preserve">   old    </w:t>
      </w:r>
      <w:r>
        <w:t xml:space="preserve">   rotting    </w:t>
      </w:r>
      <w:r>
        <w:t xml:space="preserve">   meat    </w:t>
      </w:r>
      <w:r>
        <w:t xml:space="preserve">   grain    </w:t>
      </w:r>
      <w:r>
        <w:t xml:space="preserve">   bread    </w:t>
      </w:r>
      <w:r>
        <w:t xml:space="preserve">   pickled    </w:t>
      </w:r>
      <w:r>
        <w:t xml:space="preserve">   salting    </w:t>
      </w:r>
      <w:r>
        <w:t xml:space="preserve">   smoking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Sleuth : Food</dc:title>
  <dcterms:created xsi:type="dcterms:W3CDTF">2021-10-11T22:16:19Z</dcterms:created>
  <dcterms:modified xsi:type="dcterms:W3CDTF">2021-10-11T22:16:19Z</dcterms:modified>
</cp:coreProperties>
</file>