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Sort 53 - 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Contraction:They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 very dry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is the oposite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are going to do something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play a game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Bees suck the nectar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a treat you have after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man predicts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Someone lets you so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use it as a cooking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Examples include: strawberries, blackberries and raspberries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a boy and a girl decide to have a wedding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it with your mouth when you eat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don't know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have lots of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Someone's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fork is made out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Cover something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earn it from working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reading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get to pick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behind the desk at 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word for 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53 - Homophones</dc:title>
  <dcterms:created xsi:type="dcterms:W3CDTF">2021-10-11T22:14:55Z</dcterms:created>
  <dcterms:modified xsi:type="dcterms:W3CDTF">2021-10-11T22:14:55Z</dcterms:modified>
</cp:coreProperties>
</file>