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ourselves    </w:t>
      </w:r>
      <w:r>
        <w:t xml:space="preserve">   children    </w:t>
      </w:r>
      <w:r>
        <w:t xml:space="preserve">   men    </w:t>
      </w:r>
      <w:r>
        <w:t xml:space="preserve">   scarves    </w:t>
      </w:r>
      <w:r>
        <w:t xml:space="preserve">   shelves    </w:t>
      </w:r>
      <w:r>
        <w:t xml:space="preserve">   calves    </w:t>
      </w:r>
      <w:r>
        <w:t xml:space="preserve">   halves    </w:t>
      </w:r>
      <w:r>
        <w:t xml:space="preserve">   deer    </w:t>
      </w:r>
      <w:r>
        <w:t xml:space="preserve">   knives    </w:t>
      </w:r>
      <w:r>
        <w:t xml:space="preserve">   wolves    </w:t>
      </w:r>
      <w:r>
        <w:t xml:space="preserve">   women    </w:t>
      </w:r>
      <w:r>
        <w:t xml:space="preserve">   sheep    </w:t>
      </w:r>
      <w:r>
        <w:t xml:space="preserve">   geese    </w:t>
      </w:r>
      <w:r>
        <w:t xml:space="preserve">   lives    </w:t>
      </w:r>
      <w:r>
        <w:t xml:space="preserve">   teeth    </w:t>
      </w:r>
      <w:r>
        <w:t xml:space="preserve">   mice    </w:t>
      </w:r>
      <w:r>
        <w:t xml:space="preserve">   feet    </w:t>
      </w:r>
      <w:r>
        <w:t xml:space="preserve">   loaves    </w:t>
      </w:r>
      <w:r>
        <w:t xml:space="preserve">   leaves    </w:t>
      </w:r>
      <w:r>
        <w:t xml:space="preserve">   wives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8 </dc:title>
  <dcterms:created xsi:type="dcterms:W3CDTF">2021-10-11T22:15:59Z</dcterms:created>
  <dcterms:modified xsi:type="dcterms:W3CDTF">2021-10-11T22:15:59Z</dcterms:modified>
</cp:coreProperties>
</file>