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Sort Number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centennial    </w:t>
      </w:r>
      <w:r>
        <w:t xml:space="preserve">   centigrade    </w:t>
      </w:r>
      <w:r>
        <w:t xml:space="preserve">   centimeter    </w:t>
      </w:r>
      <w:r>
        <w:t xml:space="preserve">   decade    </w:t>
      </w:r>
      <w:r>
        <w:t xml:space="preserve">   decathlon    </w:t>
      </w:r>
      <w:r>
        <w:t xml:space="preserve">   decimal    </w:t>
      </w:r>
      <w:r>
        <w:t xml:space="preserve">   octagon    </w:t>
      </w:r>
      <w:r>
        <w:t xml:space="preserve">   octave    </w:t>
      </w:r>
      <w:r>
        <w:t xml:space="preserve">   octet    </w:t>
      </w:r>
      <w:r>
        <w:t xml:space="preserve">   quadrangle    </w:t>
      </w:r>
      <w:r>
        <w:t xml:space="preserve">   quadruped    </w:t>
      </w:r>
      <w:r>
        <w:t xml:space="preserve">   quartet    </w:t>
      </w:r>
      <w:r>
        <w:t xml:space="preserve">   quintessence    </w:t>
      </w:r>
      <w:r>
        <w:t xml:space="preserve">   quintet    </w:t>
      </w:r>
      <w:r>
        <w:t xml:space="preserve">   quintuplets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 Number 26</dc:title>
  <dcterms:created xsi:type="dcterms:W3CDTF">2021-10-11T22:14:41Z</dcterms:created>
  <dcterms:modified xsi:type="dcterms:W3CDTF">2021-10-11T22:14:41Z</dcterms:modified>
</cp:coreProperties>
</file>