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sigh    </w:t>
      </w:r>
      <w:r>
        <w:t xml:space="preserve">   right    </w:t>
      </w:r>
      <w:r>
        <w:t xml:space="preserve">   sign    </w:t>
      </w:r>
      <w:r>
        <w:t xml:space="preserve">   sight    </w:t>
      </w:r>
      <w:r>
        <w:t xml:space="preserve">   flight    </w:t>
      </w:r>
      <w:r>
        <w:t xml:space="preserve">   fight    </w:t>
      </w:r>
      <w:r>
        <w:t xml:space="preserve">   bright    </w:t>
      </w:r>
      <w:r>
        <w:t xml:space="preserve">   night    </w:t>
      </w:r>
      <w:r>
        <w:t xml:space="preserve">   high    </w:t>
      </w:r>
      <w:r>
        <w:t xml:space="preserve">   might    </w:t>
      </w:r>
      <w:r>
        <w:t xml:space="preserve">   live    </w:t>
      </w:r>
      <w:r>
        <w:t xml:space="preserve">   write    </w:t>
      </w:r>
      <w:r>
        <w:t xml:space="preserve">   fine    </w:t>
      </w:r>
      <w:r>
        <w:t xml:space="preserve">   quite    </w:t>
      </w:r>
      <w:r>
        <w:t xml:space="preserve">   twice    </w:t>
      </w:r>
      <w:r>
        <w:t xml:space="preserve">   white    </w:t>
      </w:r>
      <w:r>
        <w:t xml:space="preserve">   shy    </w:t>
      </w:r>
      <w:r>
        <w:t xml:space="preserve">   try    </w:t>
      </w:r>
      <w:r>
        <w:t xml:space="preserve">   fly    </w:t>
      </w:r>
      <w:r>
        <w:t xml:space="preserve">   sky    </w:t>
      </w:r>
      <w:r>
        <w:t xml:space="preserve">   cry    </w:t>
      </w:r>
      <w:r>
        <w:t xml:space="preserve">   why    </w:t>
      </w:r>
      <w:r>
        <w:t xml:space="preserve">   quit    </w:t>
      </w:r>
      <w:r>
        <w:t xml:space="preserve">   quick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Sort</dc:title>
  <dcterms:created xsi:type="dcterms:W3CDTF">2021-10-11T22:15:09Z</dcterms:created>
  <dcterms:modified xsi:type="dcterms:W3CDTF">2021-10-11T22:15:09Z</dcterms:modified>
</cp:coreProperties>
</file>